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833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5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 наход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Алексеева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Дениса Геннадьевича, </w:t>
      </w:r>
      <w:r>
        <w:rPr>
          <w:rStyle w:val="cat-UserDefinedgrp-30rplc-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7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Алексеев Д.Г.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Style w:val="cat-UserDefinedgrp-31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8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Style w:val="cat-Dategrp-6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ст. 17, 19, ст. 24 Федерального закона от </w:t>
      </w:r>
      <w:r>
        <w:rPr>
          <w:rStyle w:val="cat-Dategrp-9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Алексеев Д.Г.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Алексеева Д.Г.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Алексеева Д.Г.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361011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0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9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Алексеева Д.Г.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Алексеева Д.Г.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Алексеева Дениса Геннадьевича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833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3rplc-3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3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3rplc-3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4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5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6rplc-3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1403240076582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4rplc-3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4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1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3rplc-33">
    <w:name w:val="cat-Address grp-3 rplc-33"/>
    <w:basedOn w:val="DefaultParagraphFont"/>
  </w:style>
  <w:style w:type="character" w:customStyle="1" w:styleId="cat-Addressgrp-3rplc-34">
    <w:name w:val="cat-Address grp-3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SumInWordsgrp-19rplc-41">
    <w:name w:val="cat-SumInWords grp-19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